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-69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0067-01-2023-010812-75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 января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Бондарева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eastAsia="Times New Roman" w:hAnsi="Times New Roman" w:cs="Times New Roman"/>
          <w:sz w:val="26"/>
          <w:szCs w:val="26"/>
        </w:rPr>
        <w:t>оссии, русским языком владеющего</w:t>
      </w:r>
      <w:r>
        <w:rPr>
          <w:rFonts w:ascii="Times New Roman" w:eastAsia="Times New Roman" w:hAnsi="Times New Roman" w:cs="Times New Roman"/>
          <w:sz w:val="26"/>
          <w:szCs w:val="26"/>
        </w:rPr>
        <w:t>, в у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лугах </w:t>
      </w:r>
      <w:r>
        <w:rPr>
          <w:rFonts w:ascii="Times New Roman" w:eastAsia="Times New Roman" w:hAnsi="Times New Roman" w:cs="Times New Roman"/>
          <w:sz w:val="26"/>
          <w:szCs w:val="26"/>
        </w:rPr>
        <w:t>переводчика не нуждающегося, проживающего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ХМАО-Югр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а, </w:t>
      </w:r>
      <w:r>
        <w:rPr>
          <w:rStyle w:val="cat-UserDefinedgrp-38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ранее привлекавшего</w:t>
      </w:r>
      <w:r>
        <w:rPr>
          <w:rFonts w:ascii="Times New Roman" w:eastAsia="Times New Roman" w:hAnsi="Times New Roman" w:cs="Times New Roman"/>
          <w:sz w:val="26"/>
          <w:szCs w:val="26"/>
        </w:rPr>
        <w:t>ся к административной ответственности</w:t>
      </w:r>
    </w:p>
    <w:p>
      <w:pPr>
        <w:spacing w:before="0" w:after="0"/>
        <w:ind w:right="23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Бондарев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>к штраф в раз</w:t>
      </w:r>
      <w:r>
        <w:rPr>
          <w:rFonts w:ascii="Times New Roman" w:eastAsia="Times New Roman" w:hAnsi="Times New Roman" w:cs="Times New Roman"/>
          <w:sz w:val="26"/>
          <w:szCs w:val="26"/>
        </w:rPr>
        <w:t>мере 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Style w:val="cat-UserDefinedgrp-40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16.09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18.11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Бондарев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возвращенной в адрес суда за истечением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</w:t>
      </w:r>
      <w:r>
        <w:rPr>
          <w:rFonts w:ascii="Times New Roman" w:eastAsia="Times New Roman" w:hAnsi="Times New Roman" w:cs="Times New Roman"/>
          <w:sz w:val="26"/>
          <w:szCs w:val="26"/>
        </w:rPr>
        <w:t>либо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Бондарева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1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Бондарева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2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 16.09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86 ХМ </w:t>
      </w:r>
      <w:r>
        <w:rPr>
          <w:rStyle w:val="cat-UserDefinedgrp-28rplc-3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>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карточка учета транспортного средства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информация об уплате административного штрафа с Государственной информационной системы о государственных и муниципальных платежах, согласно которой штраф не уплачен.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Бондарева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4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Бондарева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4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Бондарева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3rplc-4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инистративного штрафа размере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(</w:t>
      </w:r>
      <w:r>
        <w:rPr>
          <w:rFonts w:ascii="Times New Roman" w:eastAsia="Times New Roman" w:hAnsi="Times New Roman" w:cs="Times New Roman"/>
          <w:sz w:val="26"/>
          <w:szCs w:val="26"/>
        </w:rPr>
        <w:t>одной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0412365400675021172320124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44rplc-56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7rplc-8">
    <w:name w:val="cat-UserDefined grp-37 rplc-8"/>
    <w:basedOn w:val="DefaultParagraphFont"/>
  </w:style>
  <w:style w:type="character" w:customStyle="1" w:styleId="cat-UserDefinedgrp-38rplc-12">
    <w:name w:val="cat-UserDefined grp-38 rplc-12"/>
    <w:basedOn w:val="DefaultParagraphFont"/>
  </w:style>
  <w:style w:type="character" w:customStyle="1" w:styleId="cat-UserDefinedgrp-39rplc-18">
    <w:name w:val="cat-UserDefined grp-39 rplc-18"/>
    <w:basedOn w:val="DefaultParagraphFont"/>
  </w:style>
  <w:style w:type="character" w:customStyle="1" w:styleId="cat-UserDefinedgrp-40rplc-20">
    <w:name w:val="cat-UserDefined grp-40 rplc-20"/>
    <w:basedOn w:val="DefaultParagraphFont"/>
  </w:style>
  <w:style w:type="character" w:customStyle="1" w:styleId="cat-UserDefinedgrp-39rplc-25">
    <w:name w:val="cat-UserDefined grp-39 rplc-25"/>
    <w:basedOn w:val="DefaultParagraphFont"/>
  </w:style>
  <w:style w:type="character" w:customStyle="1" w:styleId="cat-UserDefinedgrp-41rplc-30">
    <w:name w:val="cat-UserDefined grp-41 rplc-30"/>
    <w:basedOn w:val="DefaultParagraphFont"/>
  </w:style>
  <w:style w:type="character" w:customStyle="1" w:styleId="cat-UserDefinedgrp-39rplc-32">
    <w:name w:val="cat-UserDefined grp-39 rplc-32"/>
    <w:basedOn w:val="DefaultParagraphFont"/>
  </w:style>
  <w:style w:type="character" w:customStyle="1" w:styleId="cat-UserDefinedgrp-42rplc-33">
    <w:name w:val="cat-UserDefined grp-42 rplc-33"/>
    <w:basedOn w:val="DefaultParagraphFont"/>
  </w:style>
  <w:style w:type="character" w:customStyle="1" w:styleId="cat-UserDefinedgrp-28rplc-36">
    <w:name w:val="cat-UserDefined grp-28 rplc-36"/>
    <w:basedOn w:val="DefaultParagraphFont"/>
  </w:style>
  <w:style w:type="character" w:customStyle="1" w:styleId="cat-UserDefinedgrp-39rplc-40">
    <w:name w:val="cat-UserDefined grp-39 rplc-40"/>
    <w:basedOn w:val="DefaultParagraphFont"/>
  </w:style>
  <w:style w:type="character" w:customStyle="1" w:styleId="cat-UserDefinedgrp-39rplc-42">
    <w:name w:val="cat-UserDefined grp-39 rplc-42"/>
    <w:basedOn w:val="DefaultParagraphFont"/>
  </w:style>
  <w:style w:type="character" w:customStyle="1" w:styleId="cat-UserDefinedgrp-43rplc-44">
    <w:name w:val="cat-UserDefined grp-43 rplc-44"/>
    <w:basedOn w:val="DefaultParagraphFont"/>
  </w:style>
  <w:style w:type="character" w:customStyle="1" w:styleId="cat-UserDefinedgrp-44rplc-56">
    <w:name w:val="cat-UserDefined grp-44 rplc-5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